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6732B" w14:textId="2AC8C881" w:rsidR="00C67E04" w:rsidRDefault="008A73E2" w:rsidP="00B07E04">
      <w:pPr>
        <w:jc w:val="center"/>
        <w:rPr>
          <w:rFonts w:asciiTheme="minorHAnsi" w:hAnsiTheme="minorHAnsi" w:cstheme="minorHAnsi"/>
          <w:b/>
          <w:sz w:val="32"/>
          <w:u w:val="single"/>
        </w:rPr>
      </w:pPr>
      <w:r>
        <w:rPr>
          <w:rFonts w:asciiTheme="minorHAnsi" w:hAnsiTheme="minorHAnsi" w:cstheme="minorHAnsi"/>
          <w:b/>
          <w:sz w:val="32"/>
          <w:u w:val="single"/>
        </w:rPr>
        <w:t>Freedom of Information</w:t>
      </w:r>
      <w:r w:rsidR="00C67E04">
        <w:rPr>
          <w:rFonts w:asciiTheme="minorHAnsi" w:hAnsiTheme="minorHAnsi" w:cstheme="minorHAnsi"/>
          <w:b/>
          <w:sz w:val="32"/>
          <w:u w:val="single"/>
        </w:rPr>
        <w:t xml:space="preserve"> Request Form</w:t>
      </w:r>
    </w:p>
    <w:p w14:paraId="4991D426" w14:textId="464D3C55" w:rsidR="00B07E04" w:rsidRPr="00481676" w:rsidRDefault="00C67E04" w:rsidP="00B07E04">
      <w:pPr>
        <w:jc w:val="center"/>
        <w:rPr>
          <w:rFonts w:asciiTheme="minorHAnsi" w:hAnsiTheme="minorHAnsi" w:cstheme="minorHAnsi"/>
          <w:b/>
          <w:sz w:val="32"/>
          <w:u w:val="single"/>
        </w:rPr>
      </w:pPr>
      <w:r>
        <w:rPr>
          <w:rFonts w:asciiTheme="minorHAnsi" w:hAnsiTheme="minorHAnsi" w:cstheme="minorHAnsi"/>
          <w:b/>
          <w:sz w:val="32"/>
          <w:u w:val="single"/>
        </w:rPr>
        <w:t>Environmental Information</w:t>
      </w:r>
      <w:r w:rsidR="008A73E2">
        <w:rPr>
          <w:rFonts w:asciiTheme="minorHAnsi" w:hAnsiTheme="minorHAnsi" w:cstheme="minorHAnsi"/>
          <w:b/>
          <w:sz w:val="32"/>
          <w:u w:val="single"/>
        </w:rPr>
        <w:t xml:space="preserve"> Request</w:t>
      </w:r>
      <w:r w:rsidR="00B07E04" w:rsidRPr="00481676">
        <w:rPr>
          <w:rFonts w:asciiTheme="minorHAnsi" w:hAnsiTheme="minorHAnsi" w:cstheme="minorHAnsi"/>
          <w:b/>
          <w:sz w:val="32"/>
          <w:u w:val="single"/>
        </w:rPr>
        <w:t xml:space="preserve"> Form</w:t>
      </w:r>
    </w:p>
    <w:p w14:paraId="56C67419" w14:textId="77777777" w:rsidR="00B07E04" w:rsidRDefault="00B07E04"/>
    <w:p w14:paraId="48705336" w14:textId="279FCB5A" w:rsidR="008A73E2" w:rsidRDefault="00B07E04" w:rsidP="00481676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sz w:val="28"/>
          <w:szCs w:val="22"/>
          <w:lang w:eastAsia="en-US"/>
        </w:rPr>
      </w:pPr>
      <w:r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This form can be used by any individual who wishes to request </w:t>
      </w:r>
      <w:r w:rsidR="008A73E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information</w:t>
      </w:r>
      <w:r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held by</w:t>
      </w:r>
      <w:r w:rsidRPr="0048167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B478C7" w:rsidRPr="00B478C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Key Housing Association</w:t>
      </w:r>
      <w:r w:rsidR="00481676" w:rsidRPr="00B478C7">
        <w:rPr>
          <w:rFonts w:asciiTheme="minorHAnsi" w:eastAsia="Calibri" w:hAnsiTheme="minorHAnsi" w:cstheme="minorHAnsi"/>
          <w:b/>
          <w:bCs/>
          <w:szCs w:val="22"/>
          <w:lang w:eastAsia="en-US"/>
        </w:rPr>
        <w:t xml:space="preserve"> </w:t>
      </w:r>
    </w:p>
    <w:p w14:paraId="1F81312C" w14:textId="7C944862" w:rsidR="008A73E2" w:rsidRPr="008A73E2" w:rsidRDefault="00481676" w:rsidP="007D5280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The use of t</w:t>
      </w:r>
      <w:r w:rsidR="00B07E04"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his form is </w:t>
      </w:r>
      <w:r w:rsidR="00B07E04" w:rsidRPr="00FB2DF8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not</w:t>
      </w:r>
      <w:r w:rsidR="00B07E04"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387CD7"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mandatory,</w:t>
      </w:r>
      <w:r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but i</w:t>
      </w:r>
      <w:r w:rsidR="00FB2DF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t </w:t>
      </w:r>
      <w:r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will help us</w:t>
      </w:r>
      <w:r w:rsidRPr="0048167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in the collection of the relevant information to progress your request.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8A73E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You could make your request via e-mail</w:t>
      </w:r>
      <w:r w:rsidR="00B478C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to </w:t>
      </w:r>
      <w:hyperlink r:id="rId9" w:history="1">
        <w:r w:rsidR="00D16951" w:rsidRPr="00A20303">
          <w:rPr>
            <w:rStyle w:val="Hyperlink"/>
            <w:rFonts w:asciiTheme="minorHAnsi" w:eastAsia="Calibri" w:hAnsiTheme="minorHAnsi" w:cstheme="minorHAnsi"/>
            <w:bCs/>
            <w:sz w:val="22"/>
            <w:szCs w:val="22"/>
            <w:lang w:eastAsia="en-US"/>
          </w:rPr>
          <w:t>foi@key.org.uk</w:t>
        </w:r>
      </w:hyperlink>
      <w:r w:rsidR="00B07E04"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</w:t>
      </w:r>
      <w:r w:rsidR="007D5280">
        <w:rPr>
          <w:rFonts w:ascii="Calibri" w:hAnsi="Calibri" w:cs="Calibri"/>
          <w:sz w:val="22"/>
          <w:szCs w:val="22"/>
        </w:rPr>
        <w:t>Please provide your</w:t>
      </w:r>
      <w:r w:rsidR="008A73E2" w:rsidRPr="008A73E2">
        <w:rPr>
          <w:rFonts w:ascii="Calibri" w:hAnsi="Calibri" w:cs="Calibri"/>
          <w:sz w:val="22"/>
          <w:szCs w:val="22"/>
        </w:rPr>
        <w:t xml:space="preserve"> name, contact address</w:t>
      </w:r>
      <w:r w:rsidR="00C67E04">
        <w:rPr>
          <w:rFonts w:ascii="Calibri" w:hAnsi="Calibri" w:cs="Calibri"/>
          <w:sz w:val="22"/>
          <w:szCs w:val="22"/>
        </w:rPr>
        <w:t xml:space="preserve"> or e-mail </w:t>
      </w:r>
      <w:r w:rsidR="00D16951">
        <w:rPr>
          <w:rFonts w:ascii="Calibri" w:hAnsi="Calibri" w:cs="Calibri"/>
          <w:sz w:val="22"/>
          <w:szCs w:val="22"/>
        </w:rPr>
        <w:t xml:space="preserve">address </w:t>
      </w:r>
      <w:r w:rsidR="00C67E04">
        <w:rPr>
          <w:rFonts w:ascii="Calibri" w:hAnsi="Calibri" w:cs="Calibri"/>
          <w:sz w:val="22"/>
          <w:szCs w:val="22"/>
        </w:rPr>
        <w:t xml:space="preserve">and a </w:t>
      </w:r>
      <w:r w:rsidR="008A73E2" w:rsidRPr="008A73E2">
        <w:rPr>
          <w:rFonts w:ascii="Calibri" w:hAnsi="Calibri" w:cs="Calibri"/>
          <w:sz w:val="22"/>
          <w:szCs w:val="22"/>
        </w:rPr>
        <w:t xml:space="preserve">description of the information you are requesting and how you would like </w:t>
      </w:r>
      <w:r w:rsidR="00C67E04">
        <w:rPr>
          <w:rFonts w:ascii="Calibri" w:hAnsi="Calibri" w:cs="Calibri"/>
          <w:sz w:val="22"/>
          <w:szCs w:val="22"/>
        </w:rPr>
        <w:t>this</w:t>
      </w:r>
      <w:r w:rsidR="008A73E2" w:rsidRPr="008A73E2">
        <w:rPr>
          <w:rFonts w:ascii="Calibri" w:hAnsi="Calibri" w:cs="Calibri"/>
          <w:sz w:val="22"/>
          <w:szCs w:val="22"/>
        </w:rPr>
        <w:t xml:space="preserve"> </w:t>
      </w:r>
      <w:r w:rsidR="007D5280">
        <w:rPr>
          <w:rFonts w:ascii="Calibri" w:hAnsi="Calibri" w:cs="Calibri"/>
          <w:sz w:val="22"/>
          <w:szCs w:val="22"/>
        </w:rPr>
        <w:t>provided</w:t>
      </w:r>
      <w:r w:rsidR="008A73E2" w:rsidRPr="008A73E2">
        <w:rPr>
          <w:rFonts w:ascii="Calibri" w:hAnsi="Calibri" w:cs="Calibri"/>
          <w:sz w:val="22"/>
          <w:szCs w:val="22"/>
        </w:rPr>
        <w:t xml:space="preserve"> to you. </w:t>
      </w:r>
      <w:bookmarkStart w:id="0" w:name="_GoBack"/>
      <w:bookmarkEnd w:id="0"/>
    </w:p>
    <w:p w14:paraId="3A482CFE" w14:textId="1B553BB3" w:rsidR="008A73E2" w:rsidRDefault="008A73E2" w:rsidP="008A73E2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8A73E2">
        <w:rPr>
          <w:rFonts w:ascii="Calibri" w:hAnsi="Calibri" w:cs="Calibri"/>
          <w:sz w:val="22"/>
          <w:szCs w:val="22"/>
        </w:rPr>
        <w:t>Providing your telephone number will allow us to contact you if we require any clarification</w:t>
      </w:r>
      <w:r>
        <w:rPr>
          <w:rFonts w:ascii="Calibri" w:hAnsi="Calibri" w:cs="Calibri"/>
          <w:sz w:val="22"/>
          <w:szCs w:val="22"/>
        </w:rPr>
        <w:t xml:space="preserve"> </w:t>
      </w:r>
      <w:r w:rsidRPr="007D5280">
        <w:rPr>
          <w:rFonts w:ascii="Calibri" w:hAnsi="Calibri" w:cs="Calibri"/>
          <w:sz w:val="28"/>
          <w:szCs w:val="22"/>
        </w:rPr>
        <w:t>*</w:t>
      </w:r>
      <w:r w:rsidR="007D5280">
        <w:rPr>
          <w:rFonts w:ascii="Calibri" w:hAnsi="Calibri" w:cs="Calibri"/>
          <w:sz w:val="22"/>
          <w:szCs w:val="22"/>
        </w:rPr>
        <w:t xml:space="preserve"> (optional)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6382"/>
      </w:tblGrid>
      <w:tr w:rsidR="008A73E2" w:rsidRPr="00907B0D" w14:paraId="738D5167" w14:textId="77777777" w:rsidTr="008A73E2">
        <w:trPr>
          <w:trHeight w:hRule="exact" w:val="454"/>
          <w:jc w:val="center"/>
        </w:trPr>
        <w:tc>
          <w:tcPr>
            <w:tcW w:w="3256" w:type="dxa"/>
            <w:shd w:val="clear" w:color="auto" w:fill="F2F2F2"/>
            <w:vAlign w:val="center"/>
          </w:tcPr>
          <w:p w14:paraId="7BA81DEA" w14:textId="77777777" w:rsidR="008A73E2" w:rsidRPr="009B7F6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9B7F6D">
              <w:rPr>
                <w:rFonts w:asciiTheme="minorHAnsi" w:hAnsiTheme="minorHAnsi" w:cstheme="minorHAnsi"/>
                <w:b/>
              </w:rPr>
              <w:t>Surname</w:t>
            </w:r>
          </w:p>
        </w:tc>
        <w:tc>
          <w:tcPr>
            <w:tcW w:w="6382" w:type="dxa"/>
          </w:tcPr>
          <w:p w14:paraId="7B908D65" w14:textId="77777777" w:rsidR="008A73E2" w:rsidRPr="00907B0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A73E2" w:rsidRPr="00907B0D" w14:paraId="22075C73" w14:textId="77777777" w:rsidTr="008A73E2">
        <w:trPr>
          <w:trHeight w:hRule="exact" w:val="454"/>
          <w:jc w:val="center"/>
        </w:trPr>
        <w:tc>
          <w:tcPr>
            <w:tcW w:w="3256" w:type="dxa"/>
            <w:shd w:val="clear" w:color="auto" w:fill="F2F2F2"/>
            <w:vAlign w:val="center"/>
          </w:tcPr>
          <w:p w14:paraId="0F78C40C" w14:textId="080F59B8" w:rsidR="008A73E2" w:rsidRPr="009B7F6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9B7F6D">
              <w:rPr>
                <w:rFonts w:asciiTheme="minorHAnsi" w:hAnsiTheme="minorHAnsi" w:cstheme="minorHAnsi"/>
                <w:b/>
              </w:rPr>
              <w:t>Forename</w:t>
            </w:r>
          </w:p>
        </w:tc>
        <w:tc>
          <w:tcPr>
            <w:tcW w:w="6382" w:type="dxa"/>
          </w:tcPr>
          <w:p w14:paraId="2705BBEE" w14:textId="77777777" w:rsidR="008A73E2" w:rsidRPr="00907B0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A73E2" w:rsidRPr="00907B0D" w14:paraId="08F21644" w14:textId="77777777" w:rsidTr="008A73E2">
        <w:trPr>
          <w:trHeight w:hRule="exact" w:val="454"/>
          <w:jc w:val="center"/>
        </w:trPr>
        <w:tc>
          <w:tcPr>
            <w:tcW w:w="3256" w:type="dxa"/>
            <w:shd w:val="clear" w:color="auto" w:fill="F2F2F2"/>
            <w:vAlign w:val="center"/>
          </w:tcPr>
          <w:p w14:paraId="0F726A18" w14:textId="6DABAB1D" w:rsidR="008A73E2" w:rsidRPr="009B7F6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F6D">
              <w:rPr>
                <w:rFonts w:asciiTheme="minorHAnsi" w:hAnsiTheme="minorHAnsi" w:cstheme="minorHAnsi"/>
                <w:sz w:val="22"/>
                <w:szCs w:val="22"/>
              </w:rPr>
              <w:t>Salutation (Mr/Mrs/Ms etc.)</w:t>
            </w:r>
          </w:p>
        </w:tc>
        <w:tc>
          <w:tcPr>
            <w:tcW w:w="6382" w:type="dxa"/>
          </w:tcPr>
          <w:p w14:paraId="335CC4AE" w14:textId="77777777" w:rsidR="008A73E2" w:rsidRPr="00907B0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A73E2" w:rsidRPr="00907B0D" w14:paraId="1420F876" w14:textId="77777777" w:rsidTr="008A73E2">
        <w:trPr>
          <w:trHeight w:hRule="exact" w:val="454"/>
          <w:jc w:val="center"/>
        </w:trPr>
        <w:tc>
          <w:tcPr>
            <w:tcW w:w="3256" w:type="dxa"/>
            <w:shd w:val="clear" w:color="auto" w:fill="F2F2F2"/>
            <w:vAlign w:val="center"/>
          </w:tcPr>
          <w:p w14:paraId="7EF4602C" w14:textId="661F58AA" w:rsidR="008A73E2" w:rsidRPr="009B7F6D" w:rsidRDefault="009B7F6D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9B7F6D">
              <w:rPr>
                <w:rFonts w:asciiTheme="minorHAnsi" w:hAnsiTheme="minorHAnsi" w:cstheme="minorHAnsi"/>
                <w:b/>
              </w:rPr>
              <w:t>House</w:t>
            </w:r>
            <w:r w:rsidR="008A73E2" w:rsidRPr="009B7F6D">
              <w:rPr>
                <w:rFonts w:asciiTheme="minorHAnsi" w:hAnsiTheme="minorHAnsi" w:cstheme="minorHAnsi"/>
                <w:b/>
              </w:rPr>
              <w:t xml:space="preserve"> Name or Number</w:t>
            </w:r>
          </w:p>
        </w:tc>
        <w:tc>
          <w:tcPr>
            <w:tcW w:w="6382" w:type="dxa"/>
          </w:tcPr>
          <w:p w14:paraId="001A8305" w14:textId="77777777" w:rsidR="008A73E2" w:rsidRPr="00907B0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A73E2" w:rsidRPr="00907B0D" w14:paraId="75C5EFBE" w14:textId="77777777" w:rsidTr="008A73E2">
        <w:trPr>
          <w:trHeight w:hRule="exact" w:val="454"/>
          <w:jc w:val="center"/>
        </w:trPr>
        <w:tc>
          <w:tcPr>
            <w:tcW w:w="3256" w:type="dxa"/>
            <w:shd w:val="clear" w:color="auto" w:fill="F2F2F2"/>
            <w:vAlign w:val="center"/>
          </w:tcPr>
          <w:p w14:paraId="799CBC06" w14:textId="4A914D26" w:rsidR="008A73E2" w:rsidRPr="009B7F6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9B7F6D">
              <w:rPr>
                <w:rFonts w:asciiTheme="minorHAnsi" w:hAnsiTheme="minorHAnsi" w:cstheme="minorHAnsi"/>
                <w:b/>
              </w:rPr>
              <w:t>Street Name</w:t>
            </w:r>
          </w:p>
        </w:tc>
        <w:tc>
          <w:tcPr>
            <w:tcW w:w="6382" w:type="dxa"/>
          </w:tcPr>
          <w:p w14:paraId="0CE62FD6" w14:textId="77777777" w:rsidR="008A73E2" w:rsidRPr="00907B0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A73E2" w:rsidRPr="00907B0D" w14:paraId="034BA7AE" w14:textId="77777777" w:rsidTr="008A73E2">
        <w:trPr>
          <w:trHeight w:hRule="exact" w:val="454"/>
          <w:jc w:val="center"/>
        </w:trPr>
        <w:tc>
          <w:tcPr>
            <w:tcW w:w="3256" w:type="dxa"/>
            <w:shd w:val="clear" w:color="auto" w:fill="F2F2F2"/>
            <w:vAlign w:val="center"/>
          </w:tcPr>
          <w:p w14:paraId="1D8A8116" w14:textId="512EFF2E" w:rsidR="008A73E2" w:rsidRPr="009B7F6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9B7F6D">
              <w:rPr>
                <w:rFonts w:asciiTheme="minorHAnsi" w:hAnsiTheme="minorHAnsi" w:cstheme="minorHAnsi"/>
                <w:b/>
              </w:rPr>
              <w:t>Area Name</w:t>
            </w:r>
          </w:p>
        </w:tc>
        <w:tc>
          <w:tcPr>
            <w:tcW w:w="6382" w:type="dxa"/>
          </w:tcPr>
          <w:p w14:paraId="6586E6A8" w14:textId="77777777" w:rsidR="008A73E2" w:rsidRPr="00907B0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A73E2" w:rsidRPr="00907B0D" w14:paraId="7D13B1CC" w14:textId="77777777" w:rsidTr="008A73E2">
        <w:trPr>
          <w:trHeight w:hRule="exact" w:val="454"/>
          <w:jc w:val="center"/>
        </w:trPr>
        <w:tc>
          <w:tcPr>
            <w:tcW w:w="3256" w:type="dxa"/>
            <w:shd w:val="clear" w:color="auto" w:fill="F2F2F2"/>
            <w:vAlign w:val="center"/>
          </w:tcPr>
          <w:p w14:paraId="631F61A8" w14:textId="49FCB46E" w:rsidR="008A73E2" w:rsidRPr="009B7F6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9B7F6D">
              <w:rPr>
                <w:rFonts w:asciiTheme="minorHAnsi" w:hAnsiTheme="minorHAnsi" w:cstheme="minorHAnsi"/>
                <w:b/>
              </w:rPr>
              <w:t>Town / City</w:t>
            </w:r>
          </w:p>
        </w:tc>
        <w:tc>
          <w:tcPr>
            <w:tcW w:w="6382" w:type="dxa"/>
          </w:tcPr>
          <w:p w14:paraId="45F25780" w14:textId="77777777" w:rsidR="008A73E2" w:rsidRPr="00907B0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A73E2" w:rsidRPr="00907B0D" w14:paraId="6FA6465B" w14:textId="77777777" w:rsidTr="008A73E2">
        <w:trPr>
          <w:trHeight w:hRule="exact" w:val="454"/>
          <w:jc w:val="center"/>
        </w:trPr>
        <w:tc>
          <w:tcPr>
            <w:tcW w:w="3256" w:type="dxa"/>
            <w:shd w:val="clear" w:color="auto" w:fill="F2F2F2"/>
            <w:vAlign w:val="center"/>
          </w:tcPr>
          <w:p w14:paraId="2CD39E0D" w14:textId="7DCFD931" w:rsidR="008A73E2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B7F6D">
              <w:rPr>
                <w:rFonts w:asciiTheme="minorHAnsi" w:hAnsiTheme="minorHAnsi" w:cstheme="minorHAnsi"/>
                <w:b/>
              </w:rPr>
              <w:t>County</w:t>
            </w:r>
            <w:r>
              <w:rPr>
                <w:rFonts w:asciiTheme="minorHAnsi" w:hAnsiTheme="minorHAnsi" w:cstheme="minorHAnsi"/>
              </w:rPr>
              <w:t xml:space="preserve"> / </w:t>
            </w:r>
            <w:r w:rsidRPr="009B7F6D">
              <w:rPr>
                <w:rFonts w:asciiTheme="minorHAnsi" w:hAnsiTheme="minorHAnsi" w:cstheme="minorHAnsi"/>
                <w:sz w:val="16"/>
                <w:szCs w:val="16"/>
              </w:rPr>
              <w:t>Region / State</w:t>
            </w:r>
          </w:p>
        </w:tc>
        <w:tc>
          <w:tcPr>
            <w:tcW w:w="6382" w:type="dxa"/>
          </w:tcPr>
          <w:p w14:paraId="4D632599" w14:textId="77777777" w:rsidR="008A73E2" w:rsidRPr="00907B0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A73E2" w:rsidRPr="00907B0D" w14:paraId="7BE2A606" w14:textId="77777777" w:rsidTr="008A73E2">
        <w:trPr>
          <w:trHeight w:hRule="exact" w:val="454"/>
          <w:jc w:val="center"/>
        </w:trPr>
        <w:tc>
          <w:tcPr>
            <w:tcW w:w="3256" w:type="dxa"/>
            <w:shd w:val="clear" w:color="auto" w:fill="F2F2F2"/>
            <w:vAlign w:val="center"/>
          </w:tcPr>
          <w:p w14:paraId="4FE88FB3" w14:textId="1B540D87" w:rsidR="008A73E2" w:rsidRPr="009B7F6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9B7F6D">
              <w:rPr>
                <w:rFonts w:asciiTheme="minorHAnsi" w:hAnsiTheme="minorHAnsi" w:cstheme="minorHAnsi"/>
                <w:b/>
              </w:rPr>
              <w:t>Country</w:t>
            </w:r>
          </w:p>
        </w:tc>
        <w:tc>
          <w:tcPr>
            <w:tcW w:w="6382" w:type="dxa"/>
          </w:tcPr>
          <w:p w14:paraId="27DD9D27" w14:textId="77777777" w:rsidR="008A73E2" w:rsidRPr="00907B0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A73E2" w:rsidRPr="00907B0D" w14:paraId="49610487" w14:textId="77777777" w:rsidTr="008A73E2">
        <w:trPr>
          <w:trHeight w:hRule="exact" w:val="454"/>
          <w:jc w:val="center"/>
        </w:trPr>
        <w:tc>
          <w:tcPr>
            <w:tcW w:w="3256" w:type="dxa"/>
            <w:shd w:val="clear" w:color="auto" w:fill="F2F2F2"/>
            <w:vAlign w:val="center"/>
          </w:tcPr>
          <w:p w14:paraId="16D1FD38" w14:textId="68004AB6" w:rsidR="008A73E2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B7F6D">
              <w:rPr>
                <w:rFonts w:asciiTheme="minorHAnsi" w:hAnsiTheme="minorHAnsi" w:cstheme="minorHAnsi"/>
                <w:b/>
              </w:rPr>
              <w:t>Post Code</w:t>
            </w:r>
            <w:r>
              <w:rPr>
                <w:rFonts w:asciiTheme="minorHAnsi" w:hAnsiTheme="minorHAnsi" w:cstheme="minorHAnsi"/>
              </w:rPr>
              <w:t xml:space="preserve"> / </w:t>
            </w:r>
            <w:r w:rsidRPr="009B7F6D">
              <w:rPr>
                <w:rFonts w:asciiTheme="minorHAnsi" w:hAnsiTheme="minorHAnsi" w:cstheme="minorHAnsi"/>
                <w:sz w:val="16"/>
                <w:szCs w:val="16"/>
              </w:rPr>
              <w:t>Zip Code etc.</w:t>
            </w:r>
          </w:p>
        </w:tc>
        <w:tc>
          <w:tcPr>
            <w:tcW w:w="6382" w:type="dxa"/>
          </w:tcPr>
          <w:p w14:paraId="10EC03F8" w14:textId="77777777" w:rsidR="008A73E2" w:rsidRPr="00907B0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A73E2" w:rsidRPr="00907B0D" w14:paraId="02E8799C" w14:textId="77777777" w:rsidTr="008A73E2">
        <w:trPr>
          <w:trHeight w:hRule="exact" w:val="454"/>
          <w:jc w:val="center"/>
        </w:trPr>
        <w:tc>
          <w:tcPr>
            <w:tcW w:w="3256" w:type="dxa"/>
            <w:shd w:val="clear" w:color="auto" w:fill="F2F2F2"/>
            <w:vAlign w:val="center"/>
          </w:tcPr>
          <w:p w14:paraId="4108319C" w14:textId="41C06EA9" w:rsidR="008A73E2" w:rsidRPr="009B7F6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9B7F6D">
              <w:rPr>
                <w:rFonts w:asciiTheme="minorHAnsi" w:hAnsiTheme="minorHAnsi" w:cstheme="minorHAnsi"/>
                <w:b/>
              </w:rPr>
              <w:t>Email address</w:t>
            </w:r>
          </w:p>
        </w:tc>
        <w:tc>
          <w:tcPr>
            <w:tcW w:w="6382" w:type="dxa"/>
          </w:tcPr>
          <w:p w14:paraId="72640A35" w14:textId="77777777" w:rsidR="008A73E2" w:rsidRPr="00907B0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A73E2" w:rsidRPr="00907B0D" w14:paraId="3ACBEEB3" w14:textId="77777777" w:rsidTr="008A73E2">
        <w:trPr>
          <w:trHeight w:hRule="exact" w:val="454"/>
          <w:jc w:val="center"/>
        </w:trPr>
        <w:tc>
          <w:tcPr>
            <w:tcW w:w="3256" w:type="dxa"/>
            <w:shd w:val="clear" w:color="auto" w:fill="F2F2F2"/>
            <w:vAlign w:val="center"/>
          </w:tcPr>
          <w:p w14:paraId="765ED970" w14:textId="0F104A92" w:rsidR="008A73E2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D5280">
              <w:rPr>
                <w:rFonts w:asciiTheme="minorHAnsi" w:hAnsiTheme="minorHAnsi" w:cstheme="minorHAnsi"/>
                <w:sz w:val="32"/>
              </w:rPr>
              <w:t>*</w:t>
            </w:r>
            <w:r w:rsidRPr="009B7F6D">
              <w:rPr>
                <w:rFonts w:asciiTheme="minorHAnsi" w:hAnsiTheme="minorHAnsi" w:cstheme="minorHAnsi"/>
                <w:sz w:val="22"/>
                <w:szCs w:val="22"/>
              </w:rPr>
              <w:t xml:space="preserve">Contact </w:t>
            </w:r>
            <w:r w:rsidR="007D5280" w:rsidRPr="009B7F6D">
              <w:rPr>
                <w:rFonts w:asciiTheme="minorHAnsi" w:hAnsiTheme="minorHAnsi" w:cstheme="minorHAnsi"/>
                <w:sz w:val="22"/>
                <w:szCs w:val="22"/>
              </w:rPr>
              <w:t xml:space="preserve">Telephone </w:t>
            </w:r>
            <w:r w:rsidRPr="009B7F6D"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</w:p>
        </w:tc>
        <w:tc>
          <w:tcPr>
            <w:tcW w:w="6382" w:type="dxa"/>
          </w:tcPr>
          <w:p w14:paraId="2FC88610" w14:textId="77777777" w:rsidR="008A73E2" w:rsidRPr="00907B0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14:paraId="3A582CA3" w14:textId="77777777" w:rsidR="008A73E2" w:rsidRDefault="008A73E2" w:rsidP="008A73E2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8A73E2" w14:paraId="15819EC8" w14:textId="77777777" w:rsidTr="007D5280">
        <w:tc>
          <w:tcPr>
            <w:tcW w:w="9781" w:type="dxa"/>
          </w:tcPr>
          <w:p w14:paraId="4EA9D12B" w14:textId="71B01D8A" w:rsidR="008A73E2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B0AC8">
              <w:rPr>
                <w:rFonts w:asciiTheme="minorHAnsi" w:hAnsiTheme="minorHAnsi" w:cstheme="minorHAnsi"/>
                <w:b/>
                <w:bCs/>
                <w:sz w:val="22"/>
              </w:rPr>
              <w:t xml:space="preserve">Please enter as much detail about the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information</w:t>
            </w:r>
            <w:r w:rsidRPr="003B0AC8">
              <w:rPr>
                <w:rFonts w:asciiTheme="minorHAnsi" w:hAnsiTheme="minorHAnsi" w:cstheme="minorHAnsi"/>
                <w:b/>
                <w:bCs/>
                <w:sz w:val="22"/>
              </w:rPr>
              <w:t xml:space="preserve"> you are requesting:</w:t>
            </w:r>
          </w:p>
          <w:p w14:paraId="63CA4486" w14:textId="77777777" w:rsidR="008A73E2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61B3A3B7" w14:textId="77777777" w:rsidR="008A73E2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439C97EB" w14:textId="77777777" w:rsidR="008A73E2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697CF68C" w14:textId="77777777" w:rsidR="008A73E2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7A0B5370" w14:textId="072B402F" w:rsidR="008A73E2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2149F38A" w14:textId="77777777" w:rsidR="00C67E04" w:rsidRDefault="00C67E04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3BA23EC6" w14:textId="5A4F138F" w:rsidR="00C67E04" w:rsidRDefault="00C67E04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7DCD44B5" w14:textId="77777777" w:rsidR="008A73E2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46D1D993" w14:textId="77777777" w:rsidR="008A73E2" w:rsidRPr="003B0AC8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7B94C61F" w14:textId="77777777" w:rsidR="008A73E2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</w:tbl>
    <w:p w14:paraId="5A8AD033" w14:textId="77777777" w:rsidR="008A73E2" w:rsidRDefault="008A73E2" w:rsidP="008A73E2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</w:rPr>
      </w:pPr>
    </w:p>
    <w:p w14:paraId="1160EC0B" w14:textId="27C6E5A8" w:rsidR="007D5280" w:rsidRDefault="007D5280" w:rsidP="007D5280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How</w:t>
      </w:r>
      <w:r w:rsidRPr="00364B8B">
        <w:rPr>
          <w:rFonts w:asciiTheme="minorHAnsi" w:hAnsiTheme="minorHAnsi" w:cstheme="minorHAnsi"/>
          <w:b/>
          <w:bCs/>
        </w:rPr>
        <w:t xml:space="preserve"> would you like the </w:t>
      </w:r>
      <w:r w:rsidR="00C67E04">
        <w:rPr>
          <w:rFonts w:asciiTheme="minorHAnsi" w:hAnsiTheme="minorHAnsi" w:cstheme="minorHAnsi"/>
          <w:b/>
          <w:bCs/>
        </w:rPr>
        <w:t>information</w:t>
      </w:r>
      <w:r w:rsidRPr="00364B8B">
        <w:rPr>
          <w:rFonts w:asciiTheme="minorHAnsi" w:hAnsiTheme="minorHAnsi" w:cstheme="minorHAnsi"/>
          <w:b/>
          <w:bCs/>
        </w:rPr>
        <w:t xml:space="preserve"> to be provided to you?</w:t>
      </w:r>
    </w:p>
    <w:p w14:paraId="4E4C0B95" w14:textId="77777777" w:rsidR="007D5280" w:rsidRDefault="007D5280" w:rsidP="007D5280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275"/>
      </w:tblGrid>
      <w:tr w:rsidR="007D5280" w14:paraId="79D1D432" w14:textId="77777777" w:rsidTr="007D5280">
        <w:tc>
          <w:tcPr>
            <w:tcW w:w="3256" w:type="dxa"/>
          </w:tcPr>
          <w:p w14:paraId="566525B3" w14:textId="77777777" w:rsidR="007D5280" w:rsidRPr="00FB2DF8" w:rsidRDefault="007D5280" w:rsidP="00B478C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FB2DF8">
              <w:rPr>
                <w:rFonts w:asciiTheme="minorHAnsi" w:hAnsiTheme="minorHAnsi" w:cstheme="minorHAnsi"/>
                <w:bCs/>
              </w:rPr>
              <w:t>Email</w:t>
            </w:r>
          </w:p>
        </w:tc>
        <w:tc>
          <w:tcPr>
            <w:tcW w:w="1275" w:type="dxa"/>
          </w:tcPr>
          <w:p w14:paraId="01642450" w14:textId="77777777" w:rsidR="007D5280" w:rsidRDefault="007D5280" w:rsidP="00B478C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D5280" w14:paraId="419AE8A1" w14:textId="77777777" w:rsidTr="007D5280">
        <w:tc>
          <w:tcPr>
            <w:tcW w:w="3256" w:type="dxa"/>
          </w:tcPr>
          <w:p w14:paraId="01C678C8" w14:textId="77777777" w:rsidR="007D5280" w:rsidRPr="00FB2DF8" w:rsidRDefault="007D5280" w:rsidP="00B478C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FB2DF8">
              <w:rPr>
                <w:rFonts w:asciiTheme="minorHAnsi" w:hAnsiTheme="minorHAnsi" w:cstheme="minorHAnsi"/>
                <w:bCs/>
              </w:rPr>
              <w:t>Posted</w:t>
            </w:r>
          </w:p>
        </w:tc>
        <w:tc>
          <w:tcPr>
            <w:tcW w:w="1275" w:type="dxa"/>
          </w:tcPr>
          <w:p w14:paraId="36143DFD" w14:textId="77777777" w:rsidR="007D5280" w:rsidRDefault="007D5280" w:rsidP="00B478C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D5280" w14:paraId="52759CB5" w14:textId="77777777" w:rsidTr="007D5280">
        <w:tc>
          <w:tcPr>
            <w:tcW w:w="3256" w:type="dxa"/>
          </w:tcPr>
          <w:p w14:paraId="6EDB5189" w14:textId="1C5A0DD1" w:rsidR="007D5280" w:rsidRPr="00FB2DF8" w:rsidRDefault="007D5280" w:rsidP="00B478C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FB2DF8">
              <w:rPr>
                <w:rFonts w:asciiTheme="minorHAnsi" w:hAnsiTheme="minorHAnsi" w:cstheme="minorHAnsi"/>
                <w:bCs/>
              </w:rPr>
              <w:t>Collection from our Office</w:t>
            </w:r>
            <w:r>
              <w:rPr>
                <w:rFonts w:asciiTheme="minorHAnsi" w:hAnsiTheme="minorHAnsi" w:cstheme="minorHAnsi"/>
                <w:bCs/>
              </w:rPr>
              <w:t>*</w:t>
            </w:r>
          </w:p>
        </w:tc>
        <w:tc>
          <w:tcPr>
            <w:tcW w:w="1275" w:type="dxa"/>
          </w:tcPr>
          <w:p w14:paraId="6ED3E7EF" w14:textId="77777777" w:rsidR="007D5280" w:rsidRDefault="007D5280" w:rsidP="00B478C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10BC6B4" w14:textId="77777777" w:rsidR="006D27AF" w:rsidRDefault="006D27AF" w:rsidP="007D5280">
      <w:pPr>
        <w:rPr>
          <w:b/>
          <w:sz w:val="32"/>
        </w:rPr>
      </w:pPr>
    </w:p>
    <w:p w14:paraId="25A0F1C1" w14:textId="4AE3DC74" w:rsidR="00065FFF" w:rsidRPr="007D5280" w:rsidRDefault="007D5280" w:rsidP="007D5280">
      <w:pPr>
        <w:rPr>
          <w:rFonts w:cs="Arial"/>
          <w:b/>
          <w:bCs/>
        </w:rPr>
      </w:pPr>
      <w:r w:rsidRPr="007D5280">
        <w:rPr>
          <w:b/>
          <w:sz w:val="32"/>
        </w:rPr>
        <w:t>*</w:t>
      </w:r>
      <w:r>
        <w:t xml:space="preserve"> </w:t>
      </w:r>
      <w:r w:rsidRPr="007D5280">
        <w:rPr>
          <w:rFonts w:ascii="Calibri" w:hAnsi="Calibri" w:cs="Calibri"/>
          <w:sz w:val="22"/>
          <w:szCs w:val="22"/>
        </w:rPr>
        <w:t>If you wish to attend our office to view / collect the requested information, you should contact us to make an appointment that is mutually convenient.</w:t>
      </w:r>
      <w:r>
        <w:rPr>
          <w:rFonts w:ascii="Calibri" w:hAnsi="Calibri" w:cs="Calibri"/>
          <w:sz w:val="22"/>
          <w:szCs w:val="22"/>
        </w:rPr>
        <w:t xml:space="preserve"> Our number is: </w:t>
      </w:r>
      <w:r w:rsidR="00B478C7" w:rsidRPr="00B478C7">
        <w:rPr>
          <w:rFonts w:ascii="Calibri" w:hAnsi="Calibri" w:cs="Calibri"/>
          <w:sz w:val="22"/>
          <w:szCs w:val="22"/>
        </w:rPr>
        <w:t>0141-342-1890</w:t>
      </w:r>
    </w:p>
    <w:sectPr w:rsidR="00065FFF" w:rsidRPr="007D5280" w:rsidSect="00F730B8">
      <w:footerReference w:type="default" r:id="rId10"/>
      <w:pgSz w:w="11909" w:h="16834" w:code="9"/>
      <w:pgMar w:top="821" w:right="907" w:bottom="1138" w:left="1138" w:header="283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C6A9B" w14:textId="77777777" w:rsidR="00B478C7" w:rsidRDefault="00B478C7">
      <w:r>
        <w:separator/>
      </w:r>
    </w:p>
  </w:endnote>
  <w:endnote w:type="continuationSeparator" w:id="0">
    <w:p w14:paraId="43A9E5C0" w14:textId="77777777" w:rsidR="00B478C7" w:rsidRDefault="00B4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2E64F" w14:textId="38252F96" w:rsidR="00B478C7" w:rsidRPr="00D85B18" w:rsidRDefault="00B478C7" w:rsidP="00481676">
    <w:pPr>
      <w:pStyle w:val="Footer"/>
      <w:rPr>
        <w:rFonts w:asciiTheme="minorHAnsi" w:hAnsiTheme="minorHAnsi"/>
      </w:rPr>
    </w:pPr>
    <w:r w:rsidRPr="00D85B18">
      <w:rPr>
        <w:rFonts w:asciiTheme="minorHAnsi" w:hAnsiTheme="minorHAnsi"/>
      </w:rPr>
      <w:t>Version 1.0</w:t>
    </w:r>
    <w:r w:rsidRPr="00D85B18">
      <w:rPr>
        <w:rFonts w:asciiTheme="minorHAnsi" w:hAnsiTheme="minorHAnsi"/>
      </w:rPr>
      <w:tab/>
    </w:r>
    <w:r>
      <w:rPr>
        <w:rFonts w:asciiTheme="minorHAnsi" w:hAnsiTheme="minorHAnsi"/>
      </w:rPr>
      <w:t xml:space="preserve">                                          </w:t>
    </w:r>
    <w:r w:rsidRPr="00D85B18">
      <w:rPr>
        <w:rFonts w:asciiTheme="minorHAnsi" w:hAnsiTheme="minorHAnsi"/>
      </w:rPr>
      <w:fldChar w:fldCharType="begin"/>
    </w:r>
    <w:r w:rsidRPr="00D85B18">
      <w:rPr>
        <w:rFonts w:asciiTheme="minorHAnsi" w:hAnsiTheme="minorHAnsi"/>
      </w:rPr>
      <w:instrText xml:space="preserve"> DATE \@ "dddd, dd MMMM yyyy" </w:instrText>
    </w:r>
    <w:r w:rsidRPr="00D85B18">
      <w:rPr>
        <w:rFonts w:asciiTheme="minorHAnsi" w:hAnsiTheme="minorHAnsi"/>
      </w:rPr>
      <w:fldChar w:fldCharType="separate"/>
    </w:r>
    <w:r w:rsidR="00D16951">
      <w:rPr>
        <w:rFonts w:asciiTheme="minorHAnsi" w:hAnsiTheme="minorHAnsi"/>
        <w:noProof/>
      </w:rPr>
      <w:t>Monday, 04 November 2019</w:t>
    </w:r>
    <w:r w:rsidRPr="00D85B18">
      <w:rPr>
        <w:rFonts w:asciiTheme="minorHAnsi" w:hAnsiTheme="minorHAnsi"/>
      </w:rPr>
      <w:fldChar w:fldCharType="end"/>
    </w:r>
    <w:r w:rsidRPr="00D85B18">
      <w:rPr>
        <w:rFonts w:asciiTheme="minorHAnsi" w:hAnsiTheme="minorHAnsi"/>
      </w:rPr>
      <w:tab/>
    </w:r>
    <w:r>
      <w:rPr>
        <w:rFonts w:asciiTheme="minorHAnsi" w:hAnsiTheme="minorHAnsi"/>
      </w:rPr>
      <w:t xml:space="preserve">                           </w:t>
    </w:r>
    <w:r w:rsidR="00D16951">
      <w:rPr>
        <w:rFonts w:asciiTheme="minorHAnsi" w:hAnsiTheme="minorHAnsi"/>
      </w:rPr>
      <w:t xml:space="preserve">              </w:t>
    </w:r>
    <w:r w:rsidRPr="00D85B18">
      <w:rPr>
        <w:rFonts w:asciiTheme="minorHAnsi" w:hAnsiTheme="minorHAnsi"/>
      </w:rPr>
      <w:t xml:space="preserve">Page </w:t>
    </w:r>
    <w:r w:rsidRPr="00D85B18">
      <w:rPr>
        <w:rFonts w:asciiTheme="minorHAnsi" w:hAnsiTheme="minorHAnsi"/>
      </w:rPr>
      <w:fldChar w:fldCharType="begin"/>
    </w:r>
    <w:r w:rsidRPr="00D85B18">
      <w:rPr>
        <w:rFonts w:asciiTheme="minorHAnsi" w:hAnsiTheme="minorHAnsi"/>
      </w:rPr>
      <w:instrText xml:space="preserve"> PAGE   \* MERGEFORMAT </w:instrText>
    </w:r>
    <w:r w:rsidRPr="00D85B18">
      <w:rPr>
        <w:rFonts w:asciiTheme="minorHAnsi" w:hAnsiTheme="minorHAnsi"/>
      </w:rPr>
      <w:fldChar w:fldCharType="separate"/>
    </w:r>
    <w:r w:rsidR="00D16951">
      <w:rPr>
        <w:rFonts w:asciiTheme="minorHAnsi" w:hAnsiTheme="minorHAnsi"/>
        <w:noProof/>
      </w:rPr>
      <w:t>1</w:t>
    </w:r>
    <w:r w:rsidRPr="00D85B18">
      <w:rPr>
        <w:rFonts w:asciiTheme="minorHAnsi" w:hAnsiTheme="minorHAnsi"/>
      </w:rPr>
      <w:fldChar w:fldCharType="end"/>
    </w:r>
    <w:r w:rsidRPr="00D85B18">
      <w:rPr>
        <w:rFonts w:asciiTheme="minorHAnsi" w:hAnsiTheme="minorHAnsi"/>
      </w:rPr>
      <w:t xml:space="preserve"> of </w:t>
    </w:r>
    <w:r w:rsidRPr="00D85B18">
      <w:rPr>
        <w:rFonts w:asciiTheme="minorHAnsi" w:hAnsiTheme="minorHAnsi"/>
      </w:rPr>
      <w:fldChar w:fldCharType="begin"/>
    </w:r>
    <w:r w:rsidRPr="00D85B18">
      <w:rPr>
        <w:rFonts w:asciiTheme="minorHAnsi" w:hAnsiTheme="minorHAnsi"/>
      </w:rPr>
      <w:instrText xml:space="preserve"> NUMPAGES   \* MERGEFORMAT </w:instrText>
    </w:r>
    <w:r w:rsidRPr="00D85B18">
      <w:rPr>
        <w:rFonts w:asciiTheme="minorHAnsi" w:hAnsiTheme="minorHAnsi"/>
      </w:rPr>
      <w:fldChar w:fldCharType="separate"/>
    </w:r>
    <w:r w:rsidR="00D16951">
      <w:rPr>
        <w:rFonts w:asciiTheme="minorHAnsi" w:hAnsiTheme="minorHAnsi"/>
        <w:noProof/>
      </w:rPr>
      <w:t>1</w:t>
    </w:r>
    <w:r w:rsidRPr="00D85B18">
      <w:rPr>
        <w:rFonts w:asciiTheme="minorHAnsi" w:hAnsiTheme="minorHAnsi"/>
        <w:noProof/>
      </w:rPr>
      <w:fldChar w:fldCharType="end"/>
    </w:r>
    <w:r w:rsidRPr="00D85B18">
      <w:rPr>
        <w:rFonts w:asciiTheme="minorHAnsi" w:hAnsiTheme="minorHAnsi"/>
      </w:rPr>
      <w:t xml:space="preserve"> </w:t>
    </w:r>
  </w:p>
  <w:p w14:paraId="67234834" w14:textId="77777777" w:rsidR="00B478C7" w:rsidRDefault="00B478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3D148" w14:textId="77777777" w:rsidR="00B478C7" w:rsidRDefault="00B478C7">
      <w:r>
        <w:separator/>
      </w:r>
    </w:p>
  </w:footnote>
  <w:footnote w:type="continuationSeparator" w:id="0">
    <w:p w14:paraId="7547BFE1" w14:textId="77777777" w:rsidR="00B478C7" w:rsidRDefault="00B47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23617B"/>
    <w:multiLevelType w:val="hybridMultilevel"/>
    <w:tmpl w:val="7422BD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143DD"/>
    <w:multiLevelType w:val="hybridMultilevel"/>
    <w:tmpl w:val="72464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50A0B"/>
    <w:multiLevelType w:val="hybridMultilevel"/>
    <w:tmpl w:val="3C7A7D0A"/>
    <w:lvl w:ilvl="0" w:tplc="B8D8B6A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C66E9"/>
    <w:multiLevelType w:val="hybridMultilevel"/>
    <w:tmpl w:val="7388B2C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7095D"/>
    <w:multiLevelType w:val="hybridMultilevel"/>
    <w:tmpl w:val="D3920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F240931"/>
    <w:multiLevelType w:val="hybridMultilevel"/>
    <w:tmpl w:val="2E9EF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00328"/>
    <w:multiLevelType w:val="multilevel"/>
    <w:tmpl w:val="88CE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0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DC"/>
    <w:rsid w:val="00027C27"/>
    <w:rsid w:val="00065FFF"/>
    <w:rsid w:val="00085DD2"/>
    <w:rsid w:val="000B2F17"/>
    <w:rsid w:val="000C0CF4"/>
    <w:rsid w:val="001557E9"/>
    <w:rsid w:val="0016712A"/>
    <w:rsid w:val="002300F3"/>
    <w:rsid w:val="00252E62"/>
    <w:rsid w:val="00281579"/>
    <w:rsid w:val="0029591A"/>
    <w:rsid w:val="002D5BDC"/>
    <w:rsid w:val="003024BC"/>
    <w:rsid w:val="00306C61"/>
    <w:rsid w:val="0031535E"/>
    <w:rsid w:val="00364B8B"/>
    <w:rsid w:val="0037582B"/>
    <w:rsid w:val="00387CD7"/>
    <w:rsid w:val="003B0AC8"/>
    <w:rsid w:val="003F019D"/>
    <w:rsid w:val="00403035"/>
    <w:rsid w:val="00481676"/>
    <w:rsid w:val="004A4431"/>
    <w:rsid w:val="0052006E"/>
    <w:rsid w:val="005C2088"/>
    <w:rsid w:val="005D0596"/>
    <w:rsid w:val="00680D08"/>
    <w:rsid w:val="00690879"/>
    <w:rsid w:val="006D27AF"/>
    <w:rsid w:val="007111C6"/>
    <w:rsid w:val="00761F78"/>
    <w:rsid w:val="007D5280"/>
    <w:rsid w:val="007D76AE"/>
    <w:rsid w:val="00824A58"/>
    <w:rsid w:val="00857548"/>
    <w:rsid w:val="008A2CE0"/>
    <w:rsid w:val="008A5E56"/>
    <w:rsid w:val="008A73E2"/>
    <w:rsid w:val="008C7621"/>
    <w:rsid w:val="00907B0D"/>
    <w:rsid w:val="00956452"/>
    <w:rsid w:val="009B7615"/>
    <w:rsid w:val="009B7F6D"/>
    <w:rsid w:val="00A300D5"/>
    <w:rsid w:val="00A92F17"/>
    <w:rsid w:val="00A97134"/>
    <w:rsid w:val="00AE3BB1"/>
    <w:rsid w:val="00B07E04"/>
    <w:rsid w:val="00B41612"/>
    <w:rsid w:val="00B4454D"/>
    <w:rsid w:val="00B478C7"/>
    <w:rsid w:val="00B51BDC"/>
    <w:rsid w:val="00B561C0"/>
    <w:rsid w:val="00B5715D"/>
    <w:rsid w:val="00B773CE"/>
    <w:rsid w:val="00C01886"/>
    <w:rsid w:val="00C57F51"/>
    <w:rsid w:val="00C67E04"/>
    <w:rsid w:val="00C91823"/>
    <w:rsid w:val="00D008AB"/>
    <w:rsid w:val="00D16951"/>
    <w:rsid w:val="00D8562B"/>
    <w:rsid w:val="00D9579B"/>
    <w:rsid w:val="00E56E47"/>
    <w:rsid w:val="00EB0972"/>
    <w:rsid w:val="00F730B8"/>
    <w:rsid w:val="00FA4BC1"/>
    <w:rsid w:val="00FB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7C4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BDC"/>
    <w:pPr>
      <w:tabs>
        <w:tab w:val="left" w:pos="720"/>
        <w:tab w:val="left" w:pos="1440"/>
        <w:tab w:val="left" w:pos="2160"/>
        <w:tab w:val="left" w:pos="2880"/>
        <w:tab w:val="right" w:pos="9907"/>
      </w:tabs>
    </w:pPr>
    <w:rPr>
      <w:rFonts w:ascii="Arial" w:hAnsi="Arial" w:cs="Times New Roman"/>
      <w:sz w:val="24"/>
      <w:szCs w:val="24"/>
      <w:lang w:eastAsia="en-GB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rsid w:val="002D5BDC"/>
    <w:rPr>
      <w:color w:val="0000FF"/>
      <w:u w:val="single"/>
    </w:rPr>
  </w:style>
  <w:style w:type="paragraph" w:customStyle="1" w:styleId="Default">
    <w:name w:val="Default"/>
    <w:rsid w:val="002D5BD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5C2088"/>
    <w:pPr>
      <w:tabs>
        <w:tab w:val="clear" w:pos="720"/>
        <w:tab w:val="clear" w:pos="1440"/>
        <w:tab w:val="clear" w:pos="2160"/>
        <w:tab w:val="clear" w:pos="2880"/>
        <w:tab w:val="clear" w:pos="9907"/>
      </w:tabs>
    </w:pPr>
    <w:rPr>
      <w:rFonts w:cs="Arial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5C2088"/>
    <w:rPr>
      <w:rFonts w:ascii="Arial" w:hAnsi="Arial" w:cs="Arial"/>
      <w:sz w:val="20"/>
      <w:szCs w:val="24"/>
    </w:rPr>
  </w:style>
  <w:style w:type="table" w:styleId="TableGrid">
    <w:name w:val="Table Grid"/>
    <w:basedOn w:val="TableNormal"/>
    <w:uiPriority w:val="39"/>
    <w:rsid w:val="00364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7F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7F5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73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35E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BDC"/>
    <w:pPr>
      <w:tabs>
        <w:tab w:val="left" w:pos="720"/>
        <w:tab w:val="left" w:pos="1440"/>
        <w:tab w:val="left" w:pos="2160"/>
        <w:tab w:val="left" w:pos="2880"/>
        <w:tab w:val="right" w:pos="9907"/>
      </w:tabs>
    </w:pPr>
    <w:rPr>
      <w:rFonts w:ascii="Arial" w:hAnsi="Arial" w:cs="Times New Roman"/>
      <w:sz w:val="24"/>
      <w:szCs w:val="24"/>
      <w:lang w:eastAsia="en-GB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rsid w:val="002D5BDC"/>
    <w:rPr>
      <w:color w:val="0000FF"/>
      <w:u w:val="single"/>
    </w:rPr>
  </w:style>
  <w:style w:type="paragraph" w:customStyle="1" w:styleId="Default">
    <w:name w:val="Default"/>
    <w:rsid w:val="002D5BD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5C2088"/>
    <w:pPr>
      <w:tabs>
        <w:tab w:val="clear" w:pos="720"/>
        <w:tab w:val="clear" w:pos="1440"/>
        <w:tab w:val="clear" w:pos="2160"/>
        <w:tab w:val="clear" w:pos="2880"/>
        <w:tab w:val="clear" w:pos="9907"/>
      </w:tabs>
    </w:pPr>
    <w:rPr>
      <w:rFonts w:cs="Arial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5C2088"/>
    <w:rPr>
      <w:rFonts w:ascii="Arial" w:hAnsi="Arial" w:cs="Arial"/>
      <w:sz w:val="20"/>
      <w:szCs w:val="24"/>
    </w:rPr>
  </w:style>
  <w:style w:type="table" w:styleId="TableGrid">
    <w:name w:val="Table Grid"/>
    <w:basedOn w:val="TableNormal"/>
    <w:uiPriority w:val="39"/>
    <w:rsid w:val="00364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7F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7F5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73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35E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30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4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09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72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6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8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7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foi@ke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6E10F-A243-4DE9-A525-67A86DEE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9698A50C</Template>
  <TotalTime>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Mills</dc:creator>
  <cp:lastModifiedBy>alan.morris</cp:lastModifiedBy>
  <cp:revision>4</cp:revision>
  <dcterms:created xsi:type="dcterms:W3CDTF">2019-10-31T12:02:00Z</dcterms:created>
  <dcterms:modified xsi:type="dcterms:W3CDTF">2019-11-04T10:26:00Z</dcterms:modified>
</cp:coreProperties>
</file>